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1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Чернова А.Д.,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Чернова Алексея Дмитриевича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Чернов А.Д.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67043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Чернов А.Д.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Чернова А.Д.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18810586230701067043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Чернова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Чернова А.Д.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Чернова Алексея Дмитриевича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0412365400575020652320142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1rplc-4">
    <w:name w:val="cat-UserDefined grp-31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8">
    <w:name w:val="cat-ExternalSystemDefined grp-29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PassportDatagrp-22rplc-13">
    <w:name w:val="cat-PassportData grp-22 rplc-13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Sumgrp-18rplc-17">
    <w:name w:val="cat-Sum grp-18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